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063-01-2024-001460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Набутовского</w:t>
      </w:r>
      <w:r>
        <w:rPr>
          <w:rFonts w:ascii="Times New Roman" w:eastAsia="Times New Roman" w:hAnsi="Times New Roman" w:cs="Times New Roman"/>
        </w:rPr>
        <w:t xml:space="preserve"> Марка Валерьевича,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Набутовский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>рого установлен не позднее 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Набутовский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Набутовского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Набутовского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14648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23.01.2024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 xml:space="preserve">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Набутовского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Набутовского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Набутовского</w:t>
      </w:r>
      <w:r>
        <w:rPr>
          <w:rFonts w:ascii="Times New Roman" w:eastAsia="Times New Roman" w:hAnsi="Times New Roman" w:cs="Times New Roman"/>
        </w:rPr>
        <w:t xml:space="preserve"> Марка Валерьевича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0412365400695007022415126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5-702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